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sz w:val="24"/>
        </w:rPr>
        <w:t>ПРОТОКОЛ № 31</w:t>
      </w:r>
    </w:p>
    <w:p>
      <w:r>
        <w:rPr>
          <w:b/>
          <w:sz w:val="24"/>
        </w:rPr>
        <w:t>засідання погоджувальної ради</w:t>
      </w:r>
    </w:p>
    <w:p/>
    <w:p>
      <w:r>
        <w:rPr>
          <w:sz w:val="24"/>
        </w:rPr>
        <w:t>19.07.2023 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15.00 год.</w:t>
      </w:r>
    </w:p>
    <w:p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r>
        <w:rPr>
          <w:b/>
          <w:sz w:val="24"/>
        </w:rPr>
        <w:t>Присутні:</w:t>
      </w:r>
      <w:r>
        <w:rPr>
          <w:sz w:val="24"/>
        </w:rPr>
        <w:t xml:space="preserve">  Тарас Кучма – міський голова,</w:t>
      </w:r>
    </w:p>
    <w:p>
      <w:r>
        <w:rPr>
          <w:b/>
          <w:sz w:val="24"/>
        </w:rPr>
        <w:t>Депутати</w:t>
      </w:r>
      <w:r>
        <w:rPr>
          <w:sz w:val="24"/>
        </w:rPr>
        <w:t>: Юрій Кушлик, Роман Курчик, Роман Грицай, Роман Бейзик,  Володимир Дзерин, Андрій Паутинка, Володимир Ханас.</w:t>
      </w:r>
    </w:p>
    <w:p/>
    <w:p>
      <w:r>
        <w:rPr>
          <w:sz w:val="24"/>
        </w:rPr>
        <w:t>Маріанна Свідовська – начальник управління майна громади,  Роман Урбан, Володимир Чуба – начальник відділу охорони здоров’я, Тетяна Дудич – заступник начальника фінансового управління, начальник бюджетного відділу.</w:t>
      </w:r>
    </w:p>
    <w:p/>
    <w:p>
      <w:r>
        <w:rPr>
          <w:b/>
          <w:sz w:val="24"/>
        </w:rPr>
        <w:t xml:space="preserve">Тарас Кучма – </w:t>
      </w:r>
      <w:r>
        <w:rPr>
          <w:sz w:val="24"/>
        </w:rPr>
        <w:t>запропонував доповнити порядок денний такими питаннями:</w:t>
      </w:r>
    </w:p>
    <w:p>
      <w:r>
        <w:rPr>
          <w:sz w:val="24"/>
        </w:rPr>
        <w:t>“Про затвердження цільової Програми покращення матеріально-технічного забезпечення військової частини А7381 на 2023 рік</w:t>
      </w:r>
      <w:r>
        <w:rPr>
          <w:sz w:val="24"/>
        </w:rPr>
        <w:t>”;</w:t>
      </w:r>
    </w:p>
    <w:p>
      <w:r>
        <w:rPr>
          <w:sz w:val="24"/>
        </w:rPr>
        <w:t>“</w:t>
      </w:r>
      <w:r>
        <w:rPr>
          <w:sz w:val="24"/>
        </w:rPr>
        <w:t xml:space="preserve">Про </w:t>
      </w:r>
      <w:r>
        <w:rPr>
          <w:sz w:val="24"/>
        </w:rPr>
        <w:t>прийняття звернення</w:t>
      </w:r>
      <w:r>
        <w:rPr>
          <w:b/>
          <w:sz w:val="24"/>
        </w:rPr>
        <w:t>”</w:t>
      </w:r>
      <w:r>
        <w:rPr>
          <w:sz w:val="24"/>
        </w:rPr>
        <w:t>;</w:t>
      </w:r>
    </w:p>
    <w:p>
      <w:r>
        <w:rPr>
          <w:b/>
          <w:sz w:val="24"/>
        </w:rPr>
        <w:t>“</w:t>
      </w:r>
      <w:r>
        <w:rPr>
          <w:sz w:val="24"/>
        </w:rPr>
        <w:t>Про передачу на баланс Департаменту міського господарства Дрогобицької міської ради нежитлової будівлі”</w:t>
      </w:r>
      <w:r>
        <w:rPr>
          <w:sz w:val="24"/>
        </w:rPr>
        <w:t>;</w:t>
      </w:r>
    </w:p>
    <w:p>
      <w:r>
        <w:rPr>
          <w:sz w:val="24"/>
        </w:rPr>
        <w:t>“Про святкування Дня міста</w:t>
      </w:r>
      <w:r>
        <w:rPr>
          <w:sz w:val="24"/>
        </w:rPr>
        <w:t xml:space="preserve"> </w:t>
      </w:r>
      <w:r>
        <w:rPr>
          <w:sz w:val="24"/>
        </w:rPr>
        <w:t>Дрогобича</w:t>
      </w:r>
      <w:r>
        <w:rPr>
          <w:sz w:val="24"/>
        </w:rPr>
        <w:t>”;</w:t>
      </w:r>
    </w:p>
    <w:p>
      <w:r>
        <w:rPr>
          <w:sz w:val="24"/>
        </w:rPr>
        <w:t>“Про створення комунальної установи «Дрогобицький медичний інформаційно-аналітичний центр» Дрогобицької міської ради”</w:t>
      </w:r>
      <w:r>
        <w:rPr>
          <w:sz w:val="24"/>
        </w:rPr>
        <w:t>;</w:t>
      </w:r>
    </w:p>
    <w:p>
      <w:r>
        <w:rPr>
          <w:sz w:val="24"/>
        </w:rPr>
        <w:t>“</w:t>
      </w:r>
      <w:r>
        <w:rPr>
          <w:sz w:val="24"/>
        </w:rPr>
        <w:t>Про визнання такими, що втратили чинність рішення сесії Дрогобицької міської ради у зв'язку із не укладенням договору лізингу та затвердження статуту КНП "Дрогобицька міська лікарня №1" ДМР в новій редакції”</w:t>
      </w:r>
      <w:r>
        <w:rPr>
          <w:sz w:val="24"/>
        </w:rPr>
        <w:t>;</w:t>
      </w:r>
    </w:p>
    <w:p>
      <w:r>
        <w:rPr>
          <w:sz w:val="24"/>
        </w:rPr>
        <w:t>“Про затвердження Положення про Відділ соціально-психологічної, правової підтримки та взаємодії з захисниками, захисницями та членами їх сімей виконавчого комітету Дрогобицької міської ради”</w:t>
      </w:r>
      <w:r>
        <w:rPr>
          <w:sz w:val="24"/>
        </w:rPr>
        <w:t>;</w:t>
      </w:r>
    </w:p>
    <w:p>
      <w:r>
        <w:rPr>
          <w:sz w:val="24"/>
        </w:rPr>
        <w:t>“Про придбання житла для особи з числа дітей, позбавлених батьківського піклування, яка перебуває на квартирному обліку у виконавчому комітеті Дрогобицької міської ради, що користуються правом позачергового одержання житла”</w:t>
      </w:r>
      <w:r>
        <w:rPr>
          <w:sz w:val="24"/>
        </w:rPr>
        <w:t>;</w:t>
      </w:r>
    </w:p>
    <w:p>
      <w:r>
        <w:rPr>
          <w:sz w:val="24"/>
        </w:rPr>
        <w:t>“Про внесення змін до рішення сесії Дрогобицької міської ради від 25.05.2023 №1630 «Про надання дозволу на розроблення концепції індустріального парку «ЯДРО ІНДАСТРІ”</w:t>
      </w:r>
      <w:r>
        <w:rPr>
          <w:sz w:val="24"/>
        </w:rPr>
        <w:t>.</w:t>
      </w:r>
    </w:p>
    <w:p>
      <w:r>
        <w:rPr>
          <w:b/>
          <w:sz w:val="24"/>
        </w:rPr>
        <w:t>Депутати підтримали включення цих питань до порядку денного.</w:t>
      </w:r>
    </w:p>
    <w:p/>
    <w:p>
      <w:r>
        <w:rPr>
          <w:b/>
          <w:sz w:val="24"/>
        </w:rPr>
        <w:t xml:space="preserve">Паутинка – </w:t>
      </w:r>
      <w:r>
        <w:rPr>
          <w:sz w:val="24"/>
        </w:rPr>
        <w:t xml:space="preserve">запропонував включити до порядку денного питання </w:t>
      </w:r>
      <w:r>
        <w:rPr>
          <w:sz w:val="24"/>
        </w:rPr>
        <w:t>“Про затвердження Програми фінансової підтримки Комунального підприємства “Дрогобичтеплоенерго” Дрогобцьклї міської ради на 2023 році”.</w:t>
      </w:r>
    </w:p>
    <w:p>
      <w:r>
        <w:rPr>
          <w:b/>
          <w:sz w:val="24"/>
        </w:rPr>
        <w:t>Депутати підтримали дану пропозицію.</w:t>
      </w:r>
    </w:p>
    <w:p/>
    <w:p/>
    <w:p>
      <w:r>
        <w:rPr>
          <w:b/>
          <w:sz w:val="24"/>
        </w:rPr>
        <w:t>Слухали</w:t>
      </w:r>
      <w:r>
        <w:rPr>
          <w:b/>
          <w:sz w:val="24"/>
        </w:rPr>
        <w:t xml:space="preserve">:  </w:t>
      </w:r>
      <w:r>
        <w:rPr>
          <w:b/>
          <w:sz w:val="24"/>
        </w:rPr>
        <w:t xml:space="preserve"> Бюджетні питання.</w:t>
      </w:r>
    </w:p>
    <w:p>
      <w:r>
        <w:rPr>
          <w:sz w:val="24"/>
        </w:rPr>
        <w:t xml:space="preserve">1. </w:t>
      </w:r>
      <w:r>
        <w:rPr>
          <w:sz w:val="24"/>
        </w:rPr>
        <w:t>Про внесення змін до бюджету Дрогобицької міської територіальної громади на 2023 рік.</w:t>
      </w:r>
    </w:p>
    <w:p>
      <w:r>
        <w:rPr>
          <w:sz w:val="24"/>
        </w:rPr>
        <w:tab/>
        <w:t xml:space="preserve">2. </w:t>
      </w:r>
      <w:r>
        <w:rPr>
          <w:sz w:val="24"/>
        </w:rPr>
        <w:t>Про внесення змін до рішення міської ради від 08.12. 2022  року № 1374 “Про затвердження Програми забезпечення умов діяльності депутатів</w:t>
      </w:r>
    </w:p>
    <w:p>
      <w:r>
        <w:rPr>
          <w:sz w:val="24"/>
        </w:rPr>
        <w:t>Дрогобицької міської ради на 2023 рік”.</w:t>
      </w:r>
    </w:p>
    <w:p>
      <w:r>
        <w:rPr>
          <w:sz w:val="24"/>
        </w:rPr>
        <w:t>3. Про затвердження Програми відзначення державних, професійних, релігійних та міських свят, ювілейних дат, заохочення за заслуги перед  Дрогобицькою територіальною громадою на 2023 рік.</w:t>
      </w:r>
    </w:p>
    <w:p>
      <w:r>
        <w:rPr>
          <w:sz w:val="24"/>
        </w:rPr>
        <w:tab/>
        <w:t xml:space="preserve">4.Про реорганізацію шляхом приєднання КНП «Дрогобицька міська дитяча лікарня » ДМР до КНП «Дрогобицька міська лікарня №  1 » ДМР. 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Слухали:  Питання освіти, культури, спорту.</w:t>
      </w:r>
    </w:p>
    <w:p>
      <w:r>
        <w:rPr>
          <w:sz w:val="24"/>
        </w:rPr>
        <w:t>1. Про затвердження Положення про порядок встановлення, обліку та демонтажу пам’ятних знаків, меморіальних та інформаційних дошок на території Дрогобицької міської  територіальної громади.</w:t>
      </w:r>
    </w:p>
    <w:p>
      <w:r>
        <w:rPr>
          <w:sz w:val="24"/>
        </w:rPr>
        <w:t xml:space="preserve">2. Про встановлення пам’ятної таблиці.   </w:t>
      </w:r>
    </w:p>
    <w:p>
      <w:r>
        <w:rPr>
          <w:sz w:val="24"/>
        </w:rPr>
        <w:t xml:space="preserve">3. Про встановлення меморіальних дощок.   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Слухали:  Питання майна громади.</w:t>
      </w:r>
    </w:p>
    <w:p>
      <w:r>
        <w:rPr>
          <w:sz w:val="24"/>
        </w:rPr>
        <w:t xml:space="preserve">1.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 </w:t>
      </w:r>
    </w:p>
    <w:p>
      <w:r>
        <w:rPr>
          <w:sz w:val="24"/>
        </w:rPr>
        <w:t>2. Про внесення змін до рішень Дрогобицької міської ради</w:t>
      </w:r>
    </w:p>
    <w:p>
      <w:r>
        <w:rPr>
          <w:sz w:val="24"/>
        </w:rPr>
        <w:t xml:space="preserve">3. «Про внесення змін до рішення Дрогобицької  міської ради від 10.12.2020 № 18 </w:t>
      </w:r>
      <w:r>
        <w:rPr>
          <w:sz w:val="24"/>
        </w:rPr>
        <w:t>«</w:t>
      </w:r>
      <w:r>
        <w:rPr>
          <w:sz w:val="24"/>
        </w:rPr>
        <w:t xml:space="preserve">Про початок реорганізації </w:t>
      </w:r>
      <w:r>
        <w:rPr>
          <w:sz w:val="24"/>
        </w:rPr>
        <w:t xml:space="preserve">Стебницької міської ради, Бистрицької, Болехівської, Броницької, Верхньогаївської, Волянської, Дережицької, Добрівлянської, Долішньолужецької, Лішнянської, Михайлевицької, Медвежанської, Нижньогаївської, Нагуєвицької, Почаєвицької, Раневицької, Рихтицької, Снятинської, Ступницької, Унятицької сільських рад </w:t>
      </w:r>
      <w:r>
        <w:rPr>
          <w:sz w:val="24"/>
        </w:rPr>
        <w:t>шляхом приєднання до Дрогобицької міської ради та початок реорганізації</w:t>
      </w:r>
      <w:r>
        <w:rPr>
          <w:sz w:val="24"/>
        </w:rPr>
        <w:t xml:space="preserve"> виконавчого комітету Стебницької міської ради </w:t>
      </w:r>
      <w:r>
        <w:rPr>
          <w:sz w:val="24"/>
        </w:rPr>
        <w:t>шляхом приєднання до виконавчого комітету Дрогобицької міської ради</w:t>
      </w:r>
      <w:r>
        <w:rPr>
          <w:sz w:val="24"/>
        </w:rPr>
        <w:t>».</w:t>
      </w:r>
    </w:p>
    <w:p>
      <w:r>
        <w:rPr>
          <w:sz w:val="24"/>
        </w:rPr>
        <w:t>4. Про</w:t>
      </w:r>
      <w:r>
        <w:rPr>
          <w:sz w:val="24"/>
        </w:rPr>
        <w:t xml:space="preserve"> затвердження передавального акту Cтебницької міської ради. </w:t>
      </w:r>
    </w:p>
    <w:p>
      <w:r>
        <w:rPr>
          <w:sz w:val="24"/>
        </w:rPr>
        <w:t>5. Про передачу в оперативне управління нежитлової будівлі за адресою: м. Стебник, вул.  Кравченко Уляни, 1.</w:t>
      </w:r>
    </w:p>
    <w:p>
      <w:r>
        <w:rPr>
          <w:sz w:val="24"/>
        </w:rPr>
        <w:t xml:space="preserve">6. Про надання дозволу на списання основних засобів, </w:t>
      </w:r>
      <w:r>
        <w:rPr>
          <w:sz w:val="24"/>
        </w:rPr>
        <w:t xml:space="preserve">малоцінного інвентаря. 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Слухали:</w:t>
      </w:r>
      <w:r>
        <w:rPr>
          <w:b/>
          <w:sz w:val="24"/>
        </w:rPr>
        <w:t xml:space="preserve">  </w:t>
      </w:r>
      <w:r>
        <w:rPr>
          <w:b/>
          <w:sz w:val="24"/>
        </w:rPr>
        <w:t>Земельні питання</w:t>
      </w:r>
    </w:p>
    <w:p>
      <w:r>
        <w:rPr>
          <w:sz w:val="24"/>
        </w:rPr>
        <w:t xml:space="preserve">1. Про надання дозволу </w:t>
      </w:r>
      <w:r>
        <w:rPr>
          <w:sz w:val="24"/>
        </w:rPr>
        <w:t>КП «Фермерське господарство «Тарком» Дрогобицької міської ради</w:t>
      </w:r>
      <w:r>
        <w:rPr>
          <w:sz w:val="24"/>
        </w:rPr>
        <w:t xml:space="preserve"> </w:t>
      </w:r>
      <w:r>
        <w:rPr>
          <w:sz w:val="24"/>
        </w:rPr>
        <w:t>на розроблення проекту землеустрою щодо відведення земельної ділянки.</w:t>
      </w:r>
    </w:p>
    <w:p>
      <w:r>
        <w:rPr>
          <w:sz w:val="24"/>
        </w:rPr>
        <w:t xml:space="preserve">2. </w:t>
      </w:r>
      <w:r>
        <w:rPr>
          <w:sz w:val="24"/>
        </w:rPr>
        <w:t>Про внесення змін у рішення Дрогобицької міської ради</w:t>
      </w:r>
      <w:r>
        <w:rPr>
          <w:sz w:val="24"/>
        </w:rPr>
        <w:t xml:space="preserve">. </w:t>
      </w:r>
    </w:p>
    <w:p>
      <w:r>
        <w:rPr>
          <w:sz w:val="24"/>
        </w:rPr>
        <w:t xml:space="preserve">3. Про зміну цільового призначення земельної ділянки та передачу у </w:t>
      </w:r>
    </w:p>
    <w:p>
      <w:r>
        <w:rPr>
          <w:sz w:val="24"/>
        </w:rPr>
        <w:t>постійне користування земельної ділянки.</w:t>
      </w:r>
    </w:p>
    <w:p>
      <w:r>
        <w:rPr>
          <w:sz w:val="24"/>
        </w:rPr>
        <w:t xml:space="preserve"> </w:t>
      </w:r>
      <w:r>
        <w:rPr>
          <w:sz w:val="24"/>
        </w:rPr>
        <w:tab/>
        <w:t>4. Про затвердження матеріалів  проектів землеустрою щодо відведення земельних ділянок.</w:t>
      </w:r>
    </w:p>
    <w:p>
      <w:r>
        <w:rPr>
          <w:sz w:val="24"/>
        </w:rPr>
        <w:t>5. Про 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будинку.</w:t>
      </w:r>
    </w:p>
    <w:p>
      <w:r>
        <w:rPr>
          <w:sz w:val="24"/>
        </w:rPr>
        <w:t xml:space="preserve">6. </w:t>
      </w:r>
      <w:r>
        <w:rPr>
          <w:sz w:val="24"/>
        </w:rPr>
        <w:t xml:space="preserve">Про </w:t>
      </w:r>
      <w:r>
        <w:rPr>
          <w:sz w:val="24"/>
        </w:rPr>
        <w:t xml:space="preserve">затвердження </w:t>
      </w:r>
      <w:r>
        <w:rPr>
          <w:sz w:val="24"/>
        </w:rPr>
        <w:t xml:space="preserve">технічної документації з землеустрою щодо поділу та об’єднання земельних ділянок та про передачу в оренду земельних ділянок на вул. М. Тураша, 20. </w:t>
      </w:r>
    </w:p>
    <w:p>
      <w:r>
        <w:rPr>
          <w:sz w:val="24"/>
        </w:rPr>
        <w:t>7. 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>
      <w:r>
        <w:rPr>
          <w:sz w:val="24"/>
        </w:rPr>
        <w:t xml:space="preserve">8. Про затвердження матеріалів технічної документації із землеустрою щодо встановлення (відновлення) меж земельної ділянки в натурі (на місцевості) </w:t>
      </w:r>
      <w:r>
        <w:rPr>
          <w:sz w:val="24"/>
        </w:rPr>
        <w:t>для ведення товарного сільськогосподарського виробництва та передачу у власність земельної ділянки.</w:t>
      </w:r>
    </w:p>
    <w:p>
      <w:r>
        <w:rPr>
          <w:sz w:val="24"/>
        </w:rPr>
        <w:t>9. Про надання дозволу на розроблення проектів землеустрою щодо відведення земельних ділянок.</w:t>
      </w:r>
    </w:p>
    <w:p>
      <w:r>
        <w:rPr>
          <w:sz w:val="24"/>
        </w:rPr>
        <w:t>10. Про припинення права користування земельною ділянкою та передачу в оренду.</w:t>
      </w:r>
    </w:p>
    <w:p>
      <w:r>
        <w:rPr>
          <w:sz w:val="24"/>
        </w:rPr>
        <w:tab/>
        <w:t xml:space="preserve">11.Про  затвердження </w:t>
      </w:r>
      <w:r>
        <w:rPr>
          <w:sz w:val="24"/>
        </w:rPr>
        <w:t xml:space="preserve">проекту землеустрою щодо відведення земельної ділянки </w:t>
      </w:r>
      <w:r>
        <w:rPr>
          <w:sz w:val="24"/>
        </w:rPr>
        <w:t>для будівництва та обслуговування будівель торгівлі</w:t>
      </w:r>
      <w:r>
        <w:rPr>
          <w:sz w:val="24"/>
        </w:rPr>
        <w:t xml:space="preserve"> </w:t>
      </w:r>
      <w:r>
        <w:rPr>
          <w:sz w:val="24"/>
        </w:rPr>
        <w:t>площею 27 кв.м.,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r>
        <w:rPr>
          <w:b/>
          <w:sz w:val="24"/>
        </w:rPr>
        <w:t>ВИРІШИЛИ: рекомендувати раді.</w:t>
      </w:r>
      <w:r>
        <w:rPr>
          <w:sz w:val="24"/>
        </w:rPr>
        <w:t xml:space="preserve"> </w:t>
      </w:r>
    </w:p>
    <w:p/>
    <w:p>
      <w:r>
        <w:rPr>
          <w:sz w:val="24"/>
        </w:rPr>
        <w:t>Слухали:</w:t>
      </w:r>
      <w:r>
        <w:rPr>
          <w:b w:val="0"/>
          <w:sz w:val="24"/>
        </w:rPr>
        <w:t xml:space="preserve">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торгівлі,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що розташована: Львівська обл., м. Дрогобич (в межах населеного пункту), вул. Наливайка; кадастровий номер: </w:t>
      </w:r>
      <w:r>
        <w:rPr>
          <w:b w:val="0"/>
          <w:sz w:val="24"/>
        </w:rPr>
        <w:t xml:space="preserve">4610600000:01:068:0155 </w:t>
      </w:r>
      <w:r>
        <w:rPr>
          <w:b w:val="0"/>
          <w:sz w:val="24"/>
        </w:rPr>
        <w:t>на конкурентних засадах (на земельних торгах у формі електронного аукціону).</w:t>
      </w:r>
    </w:p>
    <w:p>
      <w:r>
        <w:rPr>
          <w:sz w:val="24"/>
        </w:rPr>
        <w:t>Доповів</w:t>
      </w:r>
      <w:r>
        <w:rPr>
          <w:b w:val="0"/>
          <w:sz w:val="24"/>
        </w:rPr>
        <w:t>: Юрій Кушлик</w:t>
      </w:r>
    </w:p>
    <w:p>
      <w:r>
        <w:rPr>
          <w:b/>
          <w:sz w:val="24"/>
        </w:rPr>
        <w:t>ВИРІШИЛИ: на розгляд ради.</w:t>
      </w:r>
    </w:p>
    <w:p>
      <w:r>
        <w:rPr>
          <w:sz w:val="24"/>
        </w:rPr>
        <w:t xml:space="preserve">Слухали: </w:t>
      </w:r>
      <w:r>
        <w:rPr>
          <w:sz w:val="24"/>
        </w:rPr>
        <w:t>Про надання в оренду</w:t>
      </w:r>
      <w:r>
        <w:rPr>
          <w:sz w:val="24"/>
        </w:rPr>
        <w:t xml:space="preserve"> </w:t>
      </w:r>
      <w:r>
        <w:rPr>
          <w:sz w:val="24"/>
        </w:rPr>
        <w:t>земельних ділянок під об’єктами нерухомого майна</w:t>
      </w:r>
      <w:r>
        <w:rPr>
          <w:sz w:val="24"/>
        </w:rPr>
        <w:t>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 xml:space="preserve">Слухали:  </w:t>
      </w:r>
      <w:r>
        <w:rPr>
          <w:sz w:val="24"/>
        </w:rPr>
        <w:t>Про</w:t>
      </w:r>
      <w:r>
        <w:rPr>
          <w:sz w:val="24"/>
        </w:rPr>
        <w:t xml:space="preserve"> внесення змін до </w:t>
      </w:r>
      <w:r>
        <w:rPr>
          <w:sz w:val="24"/>
        </w:rPr>
        <w:t>Положення про відділ державного архітектурно-будівельного контролю виконавчого комітету Дрогобицької міської ради.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 xml:space="preserve">Слухали:  </w:t>
      </w:r>
      <w:r>
        <w:rPr>
          <w:sz w:val="24"/>
        </w:rPr>
        <w:t xml:space="preserve"> Звіт про роботу старости сіл Лішня, Монастир – Лішнянський, Дережичі, Монастир – Дережицький Мацюрович М.П.</w:t>
      </w:r>
    </w:p>
    <w:p>
      <w:r>
        <w:rPr>
          <w:b/>
          <w:sz w:val="24"/>
        </w:rPr>
        <w:t xml:space="preserve">  </w:t>
      </w:r>
      <w:r>
        <w:rPr>
          <w:sz w:val="24"/>
        </w:rPr>
        <w:t xml:space="preserve"> Звіт про роботу старости сіл Раневичі, Почаєвичі, Михайлевичі Гірчака І.М.</w:t>
      </w:r>
    </w:p>
    <w:p>
      <w:r>
        <w:rPr>
          <w:b/>
          <w:sz w:val="24"/>
        </w:rPr>
        <w:t xml:space="preserve">  </w:t>
      </w:r>
      <w:r>
        <w:rPr>
          <w:sz w:val="24"/>
        </w:rPr>
        <w:t xml:space="preserve"> Звіт про роботу старости сіл Нижні Гаї, Верхні Гаї, Бійничі Василенка В.В.</w:t>
      </w:r>
    </w:p>
    <w:p>
      <w:r>
        <w:rPr>
          <w:b/>
          <w:sz w:val="24"/>
        </w:rPr>
        <w:t>ВИРІШИЛИ: рекомендувати раді.</w:t>
      </w:r>
    </w:p>
    <w:p/>
    <w:p/>
    <w:p>
      <w:r>
        <w:rPr>
          <w:b/>
          <w:sz w:val="24"/>
        </w:rPr>
        <w:t>Роман Курчик</w:t>
      </w:r>
      <w:r>
        <w:rPr>
          <w:sz w:val="24"/>
        </w:rPr>
        <w:t xml:space="preserve"> – наголосив на необхідності включення до порядку денного питання щодо внесення  змін до Регламенту Дрогобицької міської ради восьмого скликання та питання  щодо внесення змін до складу постійних комісій ради.</w:t>
      </w:r>
    </w:p>
    <w:p/>
    <w:p/>
    <w:p/>
    <w:p/>
    <w:p>
      <w:r>
        <w:rPr>
          <w:b/>
          <w:sz w:val="24"/>
        </w:rPr>
        <w:t xml:space="preserve">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Тарас КУЧМА</w:t>
      </w:r>
    </w:p>
    <w:p/>
    <w:p/>
    <w:p/>
    <w:p/>
    <w:p/>
    <w:p/>
    <w:p/>
    <w:p/>
    <w:p/>
    <w:p/>
    <w:p/>
    <w:p/>
    <w:p/>
    <w:p/>
    <w:p/>
    <w:p/>
    <w:p/>
    <w:p/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